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02" w:rsidRDefault="00B56F02" w:rsidP="00B56F0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45"/>
        <w:gridCol w:w="1506"/>
        <w:gridCol w:w="441"/>
        <w:gridCol w:w="977"/>
        <w:gridCol w:w="992"/>
        <w:gridCol w:w="282"/>
        <w:gridCol w:w="174"/>
        <w:gridCol w:w="456"/>
        <w:gridCol w:w="664"/>
        <w:gridCol w:w="408"/>
        <w:gridCol w:w="3686"/>
      </w:tblGrid>
      <w:tr w:rsidR="00B56F02" w:rsidRPr="002603C9" w:rsidTr="000C769E">
        <w:trPr>
          <w:trHeight w:val="4104"/>
        </w:trPr>
        <w:tc>
          <w:tcPr>
            <w:tcW w:w="4643" w:type="dxa"/>
            <w:gridSpan w:val="6"/>
            <w:shd w:val="clear" w:color="auto" w:fill="auto"/>
          </w:tcPr>
          <w:p w:rsidR="00B56F02" w:rsidRPr="002603C9" w:rsidRDefault="00B56F02" w:rsidP="00DA6B6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B56F02" w:rsidRPr="002603C9" w:rsidRDefault="00B56F02" w:rsidP="00DA6B6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6F02" w:rsidRPr="002603C9" w:rsidRDefault="00B56F02" w:rsidP="00DA6B6A">
            <w:pPr>
              <w:rPr>
                <w:sz w:val="28"/>
                <w:szCs w:val="28"/>
              </w:rPr>
            </w:pPr>
          </w:p>
          <w:p w:rsidR="00B56F02" w:rsidRPr="002603C9" w:rsidRDefault="00B56F02" w:rsidP="00DA6B6A">
            <w:pPr>
              <w:rPr>
                <w:sz w:val="28"/>
                <w:szCs w:val="28"/>
              </w:rPr>
            </w:pPr>
          </w:p>
          <w:p w:rsidR="00B56F02" w:rsidRPr="002603C9" w:rsidRDefault="00B56F02" w:rsidP="00DA6B6A">
            <w:pPr>
              <w:rPr>
                <w:sz w:val="28"/>
                <w:szCs w:val="28"/>
              </w:rPr>
            </w:pPr>
            <w:r w:rsidRPr="002603C9">
              <w:rPr>
                <w:sz w:val="28"/>
                <w:szCs w:val="28"/>
              </w:rPr>
              <w:t>Генеральному директору</w:t>
            </w:r>
          </w:p>
          <w:p w:rsidR="00B56F02" w:rsidRPr="002603C9" w:rsidRDefault="00B56F02" w:rsidP="00DA6B6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3C9">
              <w:rPr>
                <w:rFonts w:ascii="Times New Roman" w:hAnsi="Times New Roman" w:cs="Times New Roman"/>
                <w:sz w:val="28"/>
                <w:szCs w:val="28"/>
              </w:rPr>
              <w:t>ООО «Мособлгазпоставка»</w:t>
            </w:r>
          </w:p>
          <w:p w:rsidR="00B56F02" w:rsidRPr="002603C9" w:rsidRDefault="00B56F02" w:rsidP="008D5740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C9">
              <w:rPr>
                <w:rFonts w:ascii="Times New Roman" w:hAnsi="Times New Roman" w:cs="Times New Roman"/>
                <w:sz w:val="28"/>
                <w:szCs w:val="28"/>
              </w:rPr>
              <w:t xml:space="preserve">г-ну </w:t>
            </w:r>
            <w:r w:rsidR="00C250CF">
              <w:rPr>
                <w:rFonts w:ascii="Times New Roman" w:hAnsi="Times New Roman" w:cs="Times New Roman"/>
                <w:sz w:val="28"/>
                <w:szCs w:val="28"/>
              </w:rPr>
              <w:t>Цепляеву Д.С</w:t>
            </w:r>
            <w:r w:rsidR="008D5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F02" w:rsidTr="000C769E">
        <w:trPr>
          <w:gridAfter w:val="2"/>
          <w:wAfter w:w="4094" w:type="dxa"/>
          <w:trHeight w:val="294"/>
        </w:trPr>
        <w:tc>
          <w:tcPr>
            <w:tcW w:w="445" w:type="dxa"/>
            <w:shd w:val="clear" w:color="auto" w:fill="auto"/>
          </w:tcPr>
          <w:p w:rsidR="00B56F02" w:rsidRDefault="00B56F02" w:rsidP="00DA6B6A">
            <w:r>
              <w:t>№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B56F02" w:rsidRDefault="00B56F02" w:rsidP="00DA6B6A"/>
        </w:tc>
        <w:tc>
          <w:tcPr>
            <w:tcW w:w="441" w:type="dxa"/>
            <w:shd w:val="clear" w:color="auto" w:fill="auto"/>
          </w:tcPr>
          <w:p w:rsidR="00B56F02" w:rsidRDefault="00B56F02" w:rsidP="00DA6B6A">
            <w:r>
              <w:t>от</w:t>
            </w:r>
          </w:p>
        </w:tc>
        <w:tc>
          <w:tcPr>
            <w:tcW w:w="977" w:type="dxa"/>
            <w:shd w:val="clear" w:color="auto" w:fill="auto"/>
          </w:tcPr>
          <w:p w:rsidR="00B56F02" w:rsidRDefault="00B56F02" w:rsidP="00DA6B6A">
            <w:r>
              <w:t>«    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56F02" w:rsidRDefault="00B56F02" w:rsidP="00DA6B6A"/>
        </w:tc>
        <w:tc>
          <w:tcPr>
            <w:tcW w:w="456" w:type="dxa"/>
            <w:gridSpan w:val="2"/>
            <w:shd w:val="clear" w:color="auto" w:fill="auto"/>
          </w:tcPr>
          <w:p w:rsidR="00B56F02" w:rsidRDefault="00B56F02" w:rsidP="00DA6B6A">
            <w: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B56F02" w:rsidRDefault="00B56F02" w:rsidP="00DA6B6A"/>
        </w:tc>
        <w:tc>
          <w:tcPr>
            <w:tcW w:w="664" w:type="dxa"/>
            <w:shd w:val="clear" w:color="auto" w:fill="auto"/>
          </w:tcPr>
          <w:p w:rsidR="00B56F02" w:rsidRDefault="00B56F02" w:rsidP="00DA6B6A">
            <w:r>
              <w:t>года</w:t>
            </w:r>
          </w:p>
        </w:tc>
      </w:tr>
    </w:tbl>
    <w:p w:rsidR="00B56F02" w:rsidRDefault="00B56F02" w:rsidP="00B56F02"/>
    <w:p w:rsidR="00B56F02" w:rsidRPr="00C81B0B" w:rsidRDefault="00B56F02" w:rsidP="00B56F02">
      <w:pPr>
        <w:jc w:val="center"/>
        <w:rPr>
          <w:sz w:val="28"/>
          <w:szCs w:val="28"/>
        </w:rPr>
      </w:pPr>
      <w:r w:rsidRPr="00C81B0B">
        <w:rPr>
          <w:sz w:val="28"/>
          <w:szCs w:val="28"/>
        </w:rPr>
        <w:t>З А Я В К А</w:t>
      </w:r>
    </w:p>
    <w:p w:rsidR="00B56F02" w:rsidRDefault="00B56F02" w:rsidP="00B56F02">
      <w:pPr>
        <w:ind w:firstLine="708"/>
        <w:jc w:val="both"/>
      </w:pP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284"/>
        <w:gridCol w:w="426"/>
        <w:gridCol w:w="1916"/>
        <w:gridCol w:w="352"/>
        <w:gridCol w:w="3170"/>
        <w:gridCol w:w="515"/>
        <w:gridCol w:w="3402"/>
      </w:tblGrid>
      <w:tr w:rsidR="00B56F02" w:rsidRPr="00896A0A" w:rsidTr="00E85258">
        <w:trPr>
          <w:gridBefore w:val="1"/>
          <w:wBefore w:w="284" w:type="dxa"/>
        </w:trPr>
        <w:tc>
          <w:tcPr>
            <w:tcW w:w="9781" w:type="dxa"/>
            <w:gridSpan w:val="6"/>
            <w:shd w:val="clear" w:color="auto" w:fill="auto"/>
          </w:tcPr>
          <w:p w:rsidR="00B56F02" w:rsidRPr="00896A0A" w:rsidRDefault="00B56F02" w:rsidP="00DA6B6A">
            <w:pPr>
              <w:ind w:right="-142" w:firstLine="709"/>
              <w:jc w:val="both"/>
              <w:rPr>
                <w:sz w:val="28"/>
                <w:szCs w:val="28"/>
              </w:rPr>
            </w:pPr>
            <w:r w:rsidRPr="00896A0A">
              <w:rPr>
                <w:sz w:val="28"/>
                <w:szCs w:val="28"/>
              </w:rPr>
              <w:t>Прошу рассмотреть возможность заключения договора поставки газа для</w:t>
            </w:r>
          </w:p>
        </w:tc>
      </w:tr>
      <w:tr w:rsidR="00B56F02" w:rsidRPr="00896A0A" w:rsidTr="00E85258">
        <w:trPr>
          <w:gridBefore w:val="1"/>
          <w:wBefore w:w="284" w:type="dxa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6F02" w:rsidRPr="00896A0A" w:rsidRDefault="00B56F02" w:rsidP="00DA6B6A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BD2822" w:rsidRPr="00BD2822" w:rsidTr="00E85258">
        <w:trPr>
          <w:gridBefore w:val="1"/>
          <w:wBefore w:w="284" w:type="dxa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822" w:rsidRPr="00BD2822" w:rsidRDefault="00BD2822" w:rsidP="00BD2822">
            <w:pPr>
              <w:ind w:right="-142"/>
              <w:jc w:val="center"/>
              <w:rPr>
                <w:sz w:val="20"/>
                <w:szCs w:val="20"/>
              </w:rPr>
            </w:pPr>
            <w:r w:rsidRPr="00BD2822">
              <w:rPr>
                <w:sz w:val="20"/>
                <w:szCs w:val="20"/>
                <w:vertAlign w:val="superscript"/>
              </w:rPr>
              <w:t>(полное и сокращенное наименование юридического лица,</w:t>
            </w:r>
            <w:r w:rsidR="000C769E">
              <w:rPr>
                <w:sz w:val="20"/>
                <w:szCs w:val="20"/>
                <w:vertAlign w:val="superscript"/>
              </w:rPr>
              <w:t xml:space="preserve"> полностью</w:t>
            </w:r>
            <w:r w:rsidRPr="00BD2822">
              <w:rPr>
                <w:sz w:val="20"/>
                <w:szCs w:val="20"/>
                <w:vertAlign w:val="superscript"/>
              </w:rPr>
              <w:t xml:space="preserve"> Ф.И.О. индивидуального предпринимателя, вид деятельности)</w:t>
            </w:r>
          </w:p>
        </w:tc>
      </w:tr>
      <w:tr w:rsidR="00BD2822" w:rsidRPr="00896A0A" w:rsidTr="00E85258">
        <w:trPr>
          <w:gridBefore w:val="1"/>
          <w:wBefore w:w="284" w:type="dxa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822" w:rsidRPr="00896A0A" w:rsidRDefault="00BD2822" w:rsidP="00DA6B6A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BD2822" w:rsidRPr="00896A0A" w:rsidTr="00E85258">
        <w:trPr>
          <w:gridBefore w:val="1"/>
          <w:wBefore w:w="284" w:type="dxa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822" w:rsidRPr="00896A0A" w:rsidRDefault="00BD2822" w:rsidP="00DA6B6A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E85258" w:rsidRPr="00896A0A" w:rsidTr="00E85258">
        <w:trPr>
          <w:gridBefore w:val="1"/>
          <w:wBefore w:w="284" w:type="dxa"/>
        </w:trPr>
        <w:tc>
          <w:tcPr>
            <w:tcW w:w="2694" w:type="dxa"/>
            <w:gridSpan w:val="3"/>
            <w:shd w:val="clear" w:color="auto" w:fill="auto"/>
          </w:tcPr>
          <w:p w:rsidR="00E85258" w:rsidRPr="000C2B85" w:rsidRDefault="00E85258" w:rsidP="000C2B85">
            <w:pPr>
              <w:ind w:right="-142"/>
            </w:pPr>
            <w:r>
              <w:rPr>
                <w:sz w:val="28"/>
                <w:szCs w:val="28"/>
              </w:rPr>
              <w:t>н</w:t>
            </w:r>
            <w:r w:rsidR="00457C2D">
              <w:rPr>
                <w:sz w:val="28"/>
                <w:szCs w:val="28"/>
              </w:rPr>
              <w:t>а 2021</w:t>
            </w:r>
            <w:r w:rsidR="00C250CF">
              <w:rPr>
                <w:sz w:val="28"/>
                <w:szCs w:val="28"/>
              </w:rPr>
              <w:t xml:space="preserve"> – 2025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годы</w:t>
            </w:r>
            <w:r w:rsidRPr="00C81B0B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85258" w:rsidRPr="00E85258" w:rsidRDefault="00E85258" w:rsidP="00E85258">
            <w:pPr>
              <w:ind w:right="-142"/>
              <w:rPr>
                <w:sz w:val="25"/>
                <w:szCs w:val="25"/>
              </w:rPr>
            </w:pPr>
            <w:r w:rsidRPr="00E85258">
              <w:rPr>
                <w:sz w:val="25"/>
                <w:szCs w:val="25"/>
              </w:rPr>
              <w:t>Количество точек подключения: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85258" w:rsidRPr="00896A0A" w:rsidRDefault="00E85258" w:rsidP="001C2545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481B98" w:rsidRPr="00896A0A" w:rsidTr="00E85258">
        <w:tc>
          <w:tcPr>
            <w:tcW w:w="10065" w:type="dxa"/>
            <w:gridSpan w:val="7"/>
            <w:shd w:val="clear" w:color="auto" w:fill="auto"/>
          </w:tcPr>
          <w:p w:rsidR="00481B98" w:rsidRPr="00BD2822" w:rsidRDefault="001C2545" w:rsidP="001C2545">
            <w:pPr>
              <w:ind w:right="-142"/>
              <w:jc w:val="both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⃰</w:t>
            </w:r>
            <w:r w:rsidR="00E85258">
              <w:rPr>
                <w:sz w:val="48"/>
                <w:szCs w:val="48"/>
              </w:rPr>
              <w:t xml:space="preserve"> </w:t>
            </w:r>
            <w:r w:rsidR="00481B98" w:rsidRPr="00E85258">
              <w:rPr>
                <w:sz w:val="26"/>
                <w:szCs w:val="26"/>
              </w:rPr>
              <w:t>Расположение (</w:t>
            </w:r>
            <w:r w:rsidR="00793227" w:rsidRPr="00E85258">
              <w:rPr>
                <w:sz w:val="26"/>
                <w:szCs w:val="26"/>
              </w:rPr>
              <w:t>наименование) точки</w:t>
            </w:r>
            <w:r w:rsidR="00481B98" w:rsidRPr="00E85258">
              <w:rPr>
                <w:sz w:val="26"/>
                <w:szCs w:val="26"/>
              </w:rPr>
              <w:t xml:space="preserve"> подключения и газоиспользующего оборудования</w:t>
            </w:r>
            <w:r w:rsidR="00441CA7" w:rsidRPr="00E85258">
              <w:rPr>
                <w:sz w:val="26"/>
                <w:szCs w:val="26"/>
              </w:rPr>
              <w:t>:</w:t>
            </w:r>
          </w:p>
        </w:tc>
      </w:tr>
      <w:tr w:rsidR="00441CA7" w:rsidRPr="00896A0A" w:rsidTr="00E85258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441CA7" w:rsidRPr="00896A0A" w:rsidRDefault="00441CA7" w:rsidP="00452B72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41CA7" w:rsidRPr="00896A0A" w:rsidRDefault="00441CA7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441CA7" w:rsidRPr="00896A0A" w:rsidTr="00E85258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441CA7" w:rsidRDefault="00441CA7" w:rsidP="00441CA7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CA7" w:rsidRPr="00896A0A" w:rsidRDefault="00441CA7" w:rsidP="00441CA7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441CA7" w:rsidRPr="00896A0A" w:rsidTr="00E85258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441CA7" w:rsidRDefault="00441CA7" w:rsidP="00441CA7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CA7" w:rsidRPr="00896A0A" w:rsidRDefault="00441CA7" w:rsidP="00441CA7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793227" w:rsidRPr="00896A0A" w:rsidTr="00E85258">
        <w:trPr>
          <w:gridBefore w:val="1"/>
          <w:wBefore w:w="284" w:type="dxa"/>
        </w:trPr>
        <w:tc>
          <w:tcPr>
            <w:tcW w:w="9781" w:type="dxa"/>
            <w:gridSpan w:val="6"/>
            <w:shd w:val="clear" w:color="auto" w:fill="auto"/>
          </w:tcPr>
          <w:p w:rsidR="00793227" w:rsidRPr="001C2545" w:rsidRDefault="001C2545" w:rsidP="000C769E">
            <w:pPr>
              <w:ind w:firstLine="709"/>
              <w:rPr>
                <w:sz w:val="28"/>
                <w:szCs w:val="28"/>
              </w:rPr>
            </w:pPr>
            <w:r w:rsidRPr="001C2545">
              <w:rPr>
                <w:sz w:val="28"/>
                <w:szCs w:val="28"/>
              </w:rPr>
              <w:t xml:space="preserve">Плановые сроки пуска газоиспользующего оборудования и начала </w:t>
            </w:r>
          </w:p>
        </w:tc>
      </w:tr>
      <w:tr w:rsidR="00793227" w:rsidRPr="00896A0A" w:rsidTr="00E85258">
        <w:trPr>
          <w:gridBefore w:val="1"/>
          <w:wBefore w:w="284" w:type="dxa"/>
        </w:trPr>
        <w:tc>
          <w:tcPr>
            <w:tcW w:w="2342" w:type="dxa"/>
            <w:gridSpan w:val="2"/>
            <w:shd w:val="clear" w:color="auto" w:fill="auto"/>
          </w:tcPr>
          <w:p w:rsidR="00793227" w:rsidRPr="00896A0A" w:rsidRDefault="001C2545" w:rsidP="00793227">
            <w:pPr>
              <w:jc w:val="both"/>
              <w:rPr>
                <w:sz w:val="28"/>
                <w:szCs w:val="28"/>
              </w:rPr>
            </w:pPr>
            <w:r w:rsidRPr="001C2545">
              <w:rPr>
                <w:sz w:val="28"/>
                <w:szCs w:val="28"/>
              </w:rPr>
              <w:t>потребления газа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227" w:rsidRPr="00896A0A" w:rsidRDefault="00793227" w:rsidP="00793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:rsidR="00793227" w:rsidRPr="00896A0A" w:rsidRDefault="00793227" w:rsidP="00793227">
            <w:pPr>
              <w:jc w:val="both"/>
              <w:rPr>
                <w:sz w:val="28"/>
                <w:szCs w:val="28"/>
              </w:rPr>
            </w:pPr>
          </w:p>
        </w:tc>
      </w:tr>
      <w:tr w:rsidR="00793227" w:rsidRPr="000C769E" w:rsidTr="00E85258">
        <w:trPr>
          <w:gridBefore w:val="1"/>
          <w:wBefore w:w="284" w:type="dxa"/>
        </w:trPr>
        <w:tc>
          <w:tcPr>
            <w:tcW w:w="2342" w:type="dxa"/>
            <w:gridSpan w:val="2"/>
            <w:shd w:val="clear" w:color="auto" w:fill="auto"/>
          </w:tcPr>
          <w:p w:rsidR="00793227" w:rsidRPr="000C769E" w:rsidRDefault="00793227" w:rsidP="00793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:rsidR="00793227" w:rsidRPr="000C769E" w:rsidRDefault="00793227" w:rsidP="007932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769E">
              <w:rPr>
                <w:sz w:val="20"/>
                <w:szCs w:val="20"/>
                <w:vertAlign w:val="superscript"/>
              </w:rPr>
              <w:t>(квартал, год)</w:t>
            </w:r>
          </w:p>
        </w:tc>
        <w:tc>
          <w:tcPr>
            <w:tcW w:w="3917" w:type="dxa"/>
            <w:gridSpan w:val="2"/>
            <w:shd w:val="clear" w:color="auto" w:fill="auto"/>
          </w:tcPr>
          <w:p w:rsidR="00793227" w:rsidRPr="000C769E" w:rsidRDefault="00793227" w:rsidP="00793227">
            <w:pPr>
              <w:jc w:val="both"/>
              <w:rPr>
                <w:sz w:val="20"/>
                <w:szCs w:val="20"/>
              </w:rPr>
            </w:pPr>
          </w:p>
        </w:tc>
      </w:tr>
    </w:tbl>
    <w:p w:rsidR="00B56F02" w:rsidRPr="005C0080" w:rsidRDefault="00B56F02" w:rsidP="00B56F02">
      <w:pPr>
        <w:widowControl w:val="0"/>
        <w:jc w:val="right"/>
        <w:rPr>
          <w:b/>
        </w:rPr>
      </w:pPr>
      <w:r>
        <w:t xml:space="preserve">  </w:t>
      </w:r>
      <w:r w:rsidRPr="00ED7505">
        <w:t xml:space="preserve">тыс. </w:t>
      </w:r>
      <w:proofErr w:type="spellStart"/>
      <w:r w:rsidRPr="00ED7505">
        <w:t>куб.м</w:t>
      </w:r>
      <w:proofErr w:type="spellEnd"/>
      <w:r>
        <w:t>.</w:t>
      </w:r>
      <w:r w:rsidRPr="005C0080">
        <w:t xml:space="preserve">       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"/>
        <w:gridCol w:w="700"/>
        <w:gridCol w:w="742"/>
        <w:gridCol w:w="719"/>
        <w:gridCol w:w="700"/>
        <w:gridCol w:w="677"/>
        <w:gridCol w:w="25"/>
        <w:gridCol w:w="258"/>
        <w:gridCol w:w="512"/>
        <w:gridCol w:w="767"/>
        <w:gridCol w:w="700"/>
        <w:gridCol w:w="260"/>
        <w:gridCol w:w="271"/>
        <w:gridCol w:w="171"/>
        <w:gridCol w:w="700"/>
        <w:gridCol w:w="715"/>
        <w:gridCol w:w="700"/>
        <w:gridCol w:w="1104"/>
      </w:tblGrid>
      <w:tr w:rsidR="007C3C62" w:rsidRPr="005C0080" w:rsidTr="007C3C62">
        <w:trPr>
          <w:gridBefore w:val="1"/>
          <w:wBefore w:w="55" w:type="dxa"/>
        </w:trPr>
        <w:tc>
          <w:tcPr>
            <w:tcW w:w="700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2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2" w:type="dxa"/>
            <w:gridSpan w:val="2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67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0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2" w:type="dxa"/>
            <w:gridSpan w:val="3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5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04" w:type="dxa"/>
            <w:shd w:val="clear" w:color="auto" w:fill="auto"/>
          </w:tcPr>
          <w:p w:rsidR="00B56F02" w:rsidRPr="005C0080" w:rsidRDefault="00457C2D" w:rsidP="00685D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B56F02" w:rsidRPr="005C0080">
              <w:rPr>
                <w:b/>
              </w:rPr>
              <w:t>г.</w:t>
            </w: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</w:pPr>
          </w:p>
        </w:tc>
      </w:tr>
      <w:tr w:rsidR="007C3C62" w:rsidRPr="007C3C62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rPr>
                <w:sz w:val="12"/>
                <w:szCs w:val="12"/>
              </w:rPr>
            </w:pP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457C2D" w:rsidP="00DA6B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B56F02" w:rsidRPr="005C0080">
              <w:rPr>
                <w:b/>
              </w:rPr>
              <w:t>г.</w:t>
            </w: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</w:pPr>
          </w:p>
        </w:tc>
      </w:tr>
      <w:tr w:rsidR="007C3C62" w:rsidRPr="00160D96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rPr>
                <w:sz w:val="12"/>
                <w:szCs w:val="12"/>
              </w:rPr>
            </w:pP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457C2D" w:rsidP="00DA6B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B56F02" w:rsidRPr="005C0080">
              <w:rPr>
                <w:b/>
              </w:rPr>
              <w:t>г.</w:t>
            </w:r>
          </w:p>
        </w:tc>
      </w:tr>
      <w:tr w:rsidR="00160D96" w:rsidRPr="00160D96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</w:pP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rPr>
                <w:sz w:val="12"/>
                <w:szCs w:val="12"/>
              </w:rPr>
            </w:pP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457C2D" w:rsidP="00452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685D4C" w:rsidRPr="005C0080">
              <w:rPr>
                <w:b/>
              </w:rPr>
              <w:t>г.</w:t>
            </w: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</w:pPr>
          </w:p>
        </w:tc>
      </w:tr>
      <w:tr w:rsidR="00160D96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7C3C62">
            <w:pPr>
              <w:widowControl w:val="0"/>
              <w:jc w:val="center"/>
            </w:pPr>
            <w:proofErr w:type="spellStart"/>
            <w:r>
              <w:t>янв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proofErr w:type="spellStart"/>
            <w:r>
              <w:t>февр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proofErr w:type="spellStart"/>
            <w:r>
              <w:t>апр</w:t>
            </w:r>
            <w:proofErr w:type="spellEnd"/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r>
              <w:t>июль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proofErr w:type="spellStart"/>
            <w:r>
              <w:t>авг</w:t>
            </w:r>
            <w:proofErr w:type="spellEnd"/>
          </w:p>
        </w:tc>
        <w:tc>
          <w:tcPr>
            <w:tcW w:w="7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proofErr w:type="spellStart"/>
            <w:r>
              <w:t>сент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proofErr w:type="spellStart"/>
            <w:r>
              <w:t>окт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proofErr w:type="spellStart"/>
            <w:r>
              <w:t>нояб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r>
              <w:t>дек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457C2D" w:rsidP="007C3C62">
            <w:pPr>
              <w:widowControl w:val="0"/>
              <w:jc w:val="center"/>
            </w:pPr>
            <w:r>
              <w:rPr>
                <w:b/>
              </w:rPr>
              <w:t>2025</w:t>
            </w:r>
            <w:r w:rsidR="007C3C62">
              <w:rPr>
                <w:b/>
              </w:rPr>
              <w:t>г</w:t>
            </w:r>
            <w:r w:rsidR="007C3C62" w:rsidRPr="005C0080">
              <w:rPr>
                <w:b/>
              </w:rPr>
              <w:t>.</w:t>
            </w: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</w:pPr>
          </w:p>
        </w:tc>
      </w:tr>
      <w:tr w:rsidR="00160D96" w:rsidRPr="005C0080" w:rsidTr="00160D96">
        <w:trPr>
          <w:gridBefore w:val="1"/>
          <w:wBefore w:w="55" w:type="dxa"/>
        </w:trPr>
        <w:tc>
          <w:tcPr>
            <w:tcW w:w="97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20"/>
                <w:szCs w:val="20"/>
              </w:rPr>
            </w:pPr>
          </w:p>
        </w:tc>
      </w:tr>
      <w:tr w:rsidR="00B56F02" w:rsidRPr="00914BE2" w:rsidTr="007C3C62">
        <w:tblPrEx>
          <w:tblLook w:val="04A0" w:firstRow="1" w:lastRow="0" w:firstColumn="1" w:lastColumn="0" w:noHBand="0" w:noVBand="1"/>
        </w:tblPrEx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Default="00B56F02" w:rsidP="00DA6B6A">
            <w:pPr>
              <w:rPr>
                <w:sz w:val="28"/>
                <w:szCs w:val="28"/>
              </w:rPr>
            </w:pPr>
          </w:p>
          <w:p w:rsidR="00B56F02" w:rsidRPr="00914BE2" w:rsidRDefault="00B56F02" w:rsidP="00DA6B6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rPr>
                <w:sz w:val="28"/>
                <w:szCs w:val="28"/>
              </w:rPr>
            </w:pPr>
          </w:p>
        </w:tc>
      </w:tr>
      <w:tr w:rsidR="00B56F02" w:rsidRPr="00914BE2" w:rsidTr="007C3C62">
        <w:tblPrEx>
          <w:tblLook w:val="04A0" w:firstRow="1" w:lastRow="0" w:firstColumn="1" w:lastColumn="0" w:noHBand="0" w:noVBand="1"/>
        </w:tblPrEx>
        <w:tc>
          <w:tcPr>
            <w:tcW w:w="35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(должность руководителя)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rPr>
                <w:vertAlign w:val="superscript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rPr>
                <w:vertAlign w:val="superscript"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(Ф.И.О.)</w:t>
            </w:r>
          </w:p>
        </w:tc>
      </w:tr>
    </w:tbl>
    <w:p w:rsidR="007C3C62" w:rsidRDefault="00160D96" w:rsidP="00160D96">
      <w:pPr>
        <w:widowControl w:val="0"/>
        <w:jc w:val="right"/>
      </w:pPr>
      <w:r>
        <w:lastRenderedPageBreak/>
        <w:t>Лист 2 Приложения № 1 «Заявка»</w:t>
      </w:r>
    </w:p>
    <w:p w:rsidR="00160D96" w:rsidRDefault="00160D96" w:rsidP="00160D96">
      <w:pPr>
        <w:widowControl w:val="0"/>
        <w:jc w:val="right"/>
      </w:pP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284"/>
        <w:gridCol w:w="426"/>
        <w:gridCol w:w="1916"/>
        <w:gridCol w:w="3522"/>
        <w:gridCol w:w="3917"/>
      </w:tblGrid>
      <w:tr w:rsidR="00160D96" w:rsidRPr="00896A0A" w:rsidTr="00452B72">
        <w:tc>
          <w:tcPr>
            <w:tcW w:w="10065" w:type="dxa"/>
            <w:gridSpan w:val="5"/>
            <w:shd w:val="clear" w:color="auto" w:fill="auto"/>
          </w:tcPr>
          <w:p w:rsidR="00160D96" w:rsidRPr="00BD2822" w:rsidRDefault="00160D96" w:rsidP="00452B72">
            <w:pPr>
              <w:ind w:right="-142"/>
              <w:jc w:val="both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 xml:space="preserve">⃰ </w:t>
            </w:r>
            <w:r w:rsidRPr="00E85258">
              <w:rPr>
                <w:sz w:val="26"/>
                <w:szCs w:val="26"/>
              </w:rPr>
              <w:t>Расположение (наименование) точки подключения и газоиспользующего оборудования:</w:t>
            </w: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160D96" w:rsidRPr="00896A0A" w:rsidRDefault="00160D96" w:rsidP="00452B72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896A0A" w:rsidRDefault="00160D96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160D96" w:rsidRDefault="00160D96" w:rsidP="00452B72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896A0A" w:rsidRDefault="00160D96" w:rsidP="00452B72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160D96" w:rsidRDefault="00160D96" w:rsidP="00452B72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896A0A" w:rsidRDefault="00160D96" w:rsidP="00452B72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9781" w:type="dxa"/>
            <w:gridSpan w:val="4"/>
            <w:shd w:val="clear" w:color="auto" w:fill="auto"/>
          </w:tcPr>
          <w:p w:rsidR="00160D96" w:rsidRPr="001C2545" w:rsidRDefault="00160D96" w:rsidP="00452B72">
            <w:pPr>
              <w:ind w:firstLine="709"/>
              <w:rPr>
                <w:sz w:val="28"/>
                <w:szCs w:val="28"/>
              </w:rPr>
            </w:pPr>
            <w:r w:rsidRPr="001C2545">
              <w:rPr>
                <w:sz w:val="28"/>
                <w:szCs w:val="28"/>
              </w:rPr>
              <w:t xml:space="preserve">Плановые сроки пуска газоиспользующего оборудования и начала </w:t>
            </w: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2342" w:type="dxa"/>
            <w:gridSpan w:val="2"/>
            <w:shd w:val="clear" w:color="auto" w:fill="auto"/>
          </w:tcPr>
          <w:p w:rsidR="00160D96" w:rsidRPr="00896A0A" w:rsidRDefault="00160D96" w:rsidP="00452B72">
            <w:pPr>
              <w:jc w:val="both"/>
              <w:rPr>
                <w:sz w:val="28"/>
                <w:szCs w:val="28"/>
              </w:rPr>
            </w:pPr>
            <w:r w:rsidRPr="001C2545">
              <w:rPr>
                <w:sz w:val="28"/>
                <w:szCs w:val="28"/>
              </w:rPr>
              <w:t>потребления газа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</w:tcPr>
          <w:p w:rsidR="00160D96" w:rsidRPr="00896A0A" w:rsidRDefault="00160D96" w:rsidP="00452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7" w:type="dxa"/>
            <w:shd w:val="clear" w:color="auto" w:fill="auto"/>
          </w:tcPr>
          <w:p w:rsidR="00160D96" w:rsidRPr="00896A0A" w:rsidRDefault="00160D96" w:rsidP="00452B72">
            <w:pPr>
              <w:jc w:val="both"/>
              <w:rPr>
                <w:sz w:val="28"/>
                <w:szCs w:val="28"/>
              </w:rPr>
            </w:pPr>
          </w:p>
        </w:tc>
      </w:tr>
      <w:tr w:rsidR="00160D96" w:rsidRPr="000C769E" w:rsidTr="00452B72">
        <w:trPr>
          <w:gridBefore w:val="1"/>
          <w:wBefore w:w="284" w:type="dxa"/>
        </w:trPr>
        <w:tc>
          <w:tcPr>
            <w:tcW w:w="2342" w:type="dxa"/>
            <w:gridSpan w:val="2"/>
            <w:shd w:val="clear" w:color="auto" w:fill="auto"/>
          </w:tcPr>
          <w:p w:rsidR="00160D96" w:rsidRPr="000C769E" w:rsidRDefault="00160D96" w:rsidP="00452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auto"/>
          </w:tcPr>
          <w:p w:rsidR="00160D96" w:rsidRPr="000C769E" w:rsidRDefault="00160D96" w:rsidP="00452B7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769E">
              <w:rPr>
                <w:sz w:val="20"/>
                <w:szCs w:val="20"/>
                <w:vertAlign w:val="superscript"/>
              </w:rPr>
              <w:t>(квартал, год)</w:t>
            </w:r>
          </w:p>
        </w:tc>
        <w:tc>
          <w:tcPr>
            <w:tcW w:w="3917" w:type="dxa"/>
            <w:shd w:val="clear" w:color="auto" w:fill="auto"/>
          </w:tcPr>
          <w:p w:rsidR="00160D96" w:rsidRPr="000C769E" w:rsidRDefault="00160D96" w:rsidP="00452B72">
            <w:pPr>
              <w:jc w:val="both"/>
              <w:rPr>
                <w:sz w:val="20"/>
                <w:szCs w:val="20"/>
              </w:rPr>
            </w:pPr>
          </w:p>
        </w:tc>
      </w:tr>
    </w:tbl>
    <w:p w:rsidR="00160D96" w:rsidRPr="005C0080" w:rsidRDefault="00160D96" w:rsidP="00160D96">
      <w:pPr>
        <w:widowControl w:val="0"/>
        <w:jc w:val="right"/>
        <w:rPr>
          <w:b/>
        </w:rPr>
      </w:pPr>
      <w:r>
        <w:t xml:space="preserve">  </w:t>
      </w:r>
      <w:r w:rsidRPr="00ED7505">
        <w:t xml:space="preserve">тыс. </w:t>
      </w:r>
      <w:proofErr w:type="spellStart"/>
      <w:r w:rsidRPr="00ED7505">
        <w:t>куб.м</w:t>
      </w:r>
      <w:proofErr w:type="spellEnd"/>
      <w:r>
        <w:t>.</w:t>
      </w:r>
      <w:r w:rsidRPr="005C0080">
        <w:t xml:space="preserve">       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746"/>
        <w:gridCol w:w="723"/>
        <w:gridCol w:w="704"/>
        <w:gridCol w:w="706"/>
        <w:gridCol w:w="774"/>
        <w:gridCol w:w="771"/>
        <w:gridCol w:w="704"/>
        <w:gridCol w:w="706"/>
        <w:gridCol w:w="704"/>
        <w:gridCol w:w="719"/>
        <w:gridCol w:w="704"/>
        <w:gridCol w:w="1110"/>
      </w:tblGrid>
      <w:tr w:rsidR="00160D96" w:rsidRPr="005C0080" w:rsidTr="00452B72">
        <w:tc>
          <w:tcPr>
            <w:tcW w:w="700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2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0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67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0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5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04" w:type="dxa"/>
            <w:shd w:val="clear" w:color="auto" w:fill="auto"/>
          </w:tcPr>
          <w:p w:rsidR="00160D96" w:rsidRPr="005C0080" w:rsidRDefault="00457C2D" w:rsidP="00452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160D96" w:rsidRPr="005C0080">
              <w:rPr>
                <w:b/>
              </w:rPr>
              <w:t>г.</w:t>
            </w:r>
          </w:p>
        </w:tc>
      </w:tr>
      <w:tr w:rsidR="00160D96" w:rsidRPr="005C0080" w:rsidTr="00452B72"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</w:pPr>
          </w:p>
        </w:tc>
      </w:tr>
      <w:tr w:rsidR="00160D96" w:rsidRPr="007C3C62" w:rsidTr="00452B72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160D96" w:rsidRPr="005C0080" w:rsidTr="00452B72"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457C2D" w:rsidP="00452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160D96" w:rsidRPr="005C0080">
              <w:rPr>
                <w:b/>
              </w:rPr>
              <w:t>г.</w:t>
            </w:r>
          </w:p>
        </w:tc>
      </w:tr>
      <w:tr w:rsidR="00160D96" w:rsidRPr="005C0080" w:rsidTr="00452B72"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</w:pPr>
          </w:p>
        </w:tc>
      </w:tr>
      <w:tr w:rsidR="00160D96" w:rsidRPr="00160D96" w:rsidTr="00452B72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160D96" w:rsidRPr="005C0080" w:rsidTr="00452B72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457C2D" w:rsidP="00452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160D96" w:rsidRPr="005C0080">
              <w:rPr>
                <w:b/>
              </w:rPr>
              <w:t>г.</w:t>
            </w:r>
          </w:p>
        </w:tc>
      </w:tr>
      <w:tr w:rsidR="00160D96" w:rsidRPr="00160D96" w:rsidTr="00452B7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</w:pPr>
          </w:p>
        </w:tc>
      </w:tr>
      <w:tr w:rsidR="00160D96" w:rsidRPr="005C0080" w:rsidTr="00452B72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160D96" w:rsidRPr="005C0080" w:rsidTr="00452B72"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C5502E" w:rsidP="008D57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57C2D">
              <w:rPr>
                <w:b/>
              </w:rPr>
              <w:t>4</w:t>
            </w:r>
            <w:r w:rsidR="00160D96" w:rsidRPr="005C0080">
              <w:rPr>
                <w:b/>
              </w:rPr>
              <w:t>г.</w:t>
            </w:r>
          </w:p>
        </w:tc>
      </w:tr>
      <w:tr w:rsidR="00160D96" w:rsidRPr="005C0080" w:rsidTr="00452B72"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</w:pPr>
          </w:p>
        </w:tc>
      </w:tr>
      <w:tr w:rsidR="00160D96" w:rsidRPr="005C0080" w:rsidTr="00452B72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160D96" w:rsidRPr="005C0080" w:rsidTr="00452B72"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янв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февр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апр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t>июль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авг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сент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окт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нояб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t>дек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457C2D" w:rsidP="00452B72">
            <w:pPr>
              <w:widowControl w:val="0"/>
              <w:jc w:val="center"/>
            </w:pPr>
            <w:r>
              <w:rPr>
                <w:b/>
              </w:rPr>
              <w:t>2025</w:t>
            </w:r>
            <w:r w:rsidR="00160D96">
              <w:rPr>
                <w:b/>
              </w:rPr>
              <w:t>г</w:t>
            </w:r>
            <w:r w:rsidR="00160D96" w:rsidRPr="005C0080">
              <w:rPr>
                <w:b/>
              </w:rPr>
              <w:t>.</w:t>
            </w:r>
          </w:p>
        </w:tc>
      </w:tr>
      <w:tr w:rsidR="00160D96" w:rsidRPr="005C0080" w:rsidTr="00452B72"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</w:pPr>
          </w:p>
        </w:tc>
      </w:tr>
    </w:tbl>
    <w:p w:rsidR="00160D96" w:rsidRDefault="00160D96" w:rsidP="00160D96">
      <w:pPr>
        <w:widowControl w:val="0"/>
        <w:jc w:val="both"/>
      </w:pP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284"/>
        <w:gridCol w:w="426"/>
        <w:gridCol w:w="1916"/>
        <w:gridCol w:w="3522"/>
        <w:gridCol w:w="3917"/>
      </w:tblGrid>
      <w:tr w:rsidR="00160D96" w:rsidRPr="00896A0A" w:rsidTr="00452B72">
        <w:tc>
          <w:tcPr>
            <w:tcW w:w="10065" w:type="dxa"/>
            <w:gridSpan w:val="5"/>
            <w:shd w:val="clear" w:color="auto" w:fill="auto"/>
          </w:tcPr>
          <w:p w:rsidR="00160D96" w:rsidRPr="00BD2822" w:rsidRDefault="00160D96" w:rsidP="00452B72">
            <w:pPr>
              <w:ind w:right="-142"/>
              <w:jc w:val="both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 xml:space="preserve">⃰ </w:t>
            </w:r>
            <w:r w:rsidRPr="00E85258">
              <w:rPr>
                <w:sz w:val="26"/>
                <w:szCs w:val="26"/>
              </w:rPr>
              <w:t>Расположение (наименование) точки подключения и газоиспользующего оборудования:</w:t>
            </w: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160D96" w:rsidRPr="00896A0A" w:rsidRDefault="00160D96" w:rsidP="00452B72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896A0A" w:rsidRDefault="00160D96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160D96" w:rsidRDefault="00160D96" w:rsidP="00452B72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896A0A" w:rsidRDefault="00160D96" w:rsidP="00452B72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160D96" w:rsidRDefault="00160D96" w:rsidP="00452B72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896A0A" w:rsidRDefault="00160D96" w:rsidP="00452B72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9781" w:type="dxa"/>
            <w:gridSpan w:val="4"/>
            <w:shd w:val="clear" w:color="auto" w:fill="auto"/>
          </w:tcPr>
          <w:p w:rsidR="00160D96" w:rsidRPr="001C2545" w:rsidRDefault="00160D96" w:rsidP="00452B72">
            <w:pPr>
              <w:ind w:firstLine="709"/>
              <w:rPr>
                <w:sz w:val="28"/>
                <w:szCs w:val="28"/>
              </w:rPr>
            </w:pPr>
            <w:r w:rsidRPr="001C2545">
              <w:rPr>
                <w:sz w:val="28"/>
                <w:szCs w:val="28"/>
              </w:rPr>
              <w:t xml:space="preserve">Плановые сроки пуска газоиспользующего оборудования и начала </w:t>
            </w: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2342" w:type="dxa"/>
            <w:gridSpan w:val="2"/>
            <w:shd w:val="clear" w:color="auto" w:fill="auto"/>
          </w:tcPr>
          <w:p w:rsidR="00160D96" w:rsidRPr="00896A0A" w:rsidRDefault="00160D96" w:rsidP="00452B72">
            <w:pPr>
              <w:jc w:val="both"/>
              <w:rPr>
                <w:sz w:val="28"/>
                <w:szCs w:val="28"/>
              </w:rPr>
            </w:pPr>
            <w:r w:rsidRPr="001C2545">
              <w:rPr>
                <w:sz w:val="28"/>
                <w:szCs w:val="28"/>
              </w:rPr>
              <w:t>потребления газа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</w:tcPr>
          <w:p w:rsidR="00160D96" w:rsidRPr="00896A0A" w:rsidRDefault="00160D96" w:rsidP="00452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7" w:type="dxa"/>
            <w:shd w:val="clear" w:color="auto" w:fill="auto"/>
          </w:tcPr>
          <w:p w:rsidR="00160D96" w:rsidRPr="00896A0A" w:rsidRDefault="00160D96" w:rsidP="00452B72">
            <w:pPr>
              <w:jc w:val="both"/>
              <w:rPr>
                <w:sz w:val="28"/>
                <w:szCs w:val="28"/>
              </w:rPr>
            </w:pPr>
          </w:p>
        </w:tc>
      </w:tr>
      <w:tr w:rsidR="00160D96" w:rsidRPr="000C769E" w:rsidTr="00452B72">
        <w:trPr>
          <w:gridBefore w:val="1"/>
          <w:wBefore w:w="284" w:type="dxa"/>
        </w:trPr>
        <w:tc>
          <w:tcPr>
            <w:tcW w:w="2342" w:type="dxa"/>
            <w:gridSpan w:val="2"/>
            <w:shd w:val="clear" w:color="auto" w:fill="auto"/>
          </w:tcPr>
          <w:p w:rsidR="00160D96" w:rsidRPr="000C769E" w:rsidRDefault="00160D96" w:rsidP="00452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auto"/>
          </w:tcPr>
          <w:p w:rsidR="00160D96" w:rsidRPr="000C769E" w:rsidRDefault="00160D96" w:rsidP="00452B7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769E">
              <w:rPr>
                <w:sz w:val="20"/>
                <w:szCs w:val="20"/>
                <w:vertAlign w:val="superscript"/>
              </w:rPr>
              <w:t>(квартал, год)</w:t>
            </w:r>
          </w:p>
        </w:tc>
        <w:tc>
          <w:tcPr>
            <w:tcW w:w="3917" w:type="dxa"/>
            <w:shd w:val="clear" w:color="auto" w:fill="auto"/>
          </w:tcPr>
          <w:p w:rsidR="00160D96" w:rsidRPr="000C769E" w:rsidRDefault="00160D96" w:rsidP="00452B72">
            <w:pPr>
              <w:jc w:val="both"/>
              <w:rPr>
                <w:sz w:val="20"/>
                <w:szCs w:val="20"/>
              </w:rPr>
            </w:pPr>
          </w:p>
        </w:tc>
      </w:tr>
    </w:tbl>
    <w:p w:rsidR="00160D96" w:rsidRPr="005C0080" w:rsidRDefault="00160D96" w:rsidP="00160D96">
      <w:pPr>
        <w:widowControl w:val="0"/>
        <w:jc w:val="right"/>
        <w:rPr>
          <w:b/>
        </w:rPr>
      </w:pPr>
      <w:r>
        <w:t xml:space="preserve">  </w:t>
      </w:r>
      <w:r w:rsidRPr="00ED7505">
        <w:t xml:space="preserve">тыс. </w:t>
      </w:r>
      <w:proofErr w:type="spellStart"/>
      <w:r w:rsidRPr="00ED7505">
        <w:t>куб.м</w:t>
      </w:r>
      <w:proofErr w:type="spellEnd"/>
      <w:r>
        <w:t>.</w:t>
      </w:r>
      <w:r w:rsidRPr="005C0080">
        <w:t xml:space="preserve">       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"/>
        <w:gridCol w:w="650"/>
        <w:gridCol w:w="746"/>
        <w:gridCol w:w="723"/>
        <w:gridCol w:w="704"/>
        <w:gridCol w:w="706"/>
        <w:gridCol w:w="9"/>
        <w:gridCol w:w="283"/>
        <w:gridCol w:w="482"/>
        <w:gridCol w:w="771"/>
        <w:gridCol w:w="704"/>
        <w:gridCol w:w="282"/>
        <w:gridCol w:w="271"/>
        <w:gridCol w:w="153"/>
        <w:gridCol w:w="704"/>
        <w:gridCol w:w="719"/>
        <w:gridCol w:w="704"/>
        <w:gridCol w:w="1110"/>
      </w:tblGrid>
      <w:tr w:rsidR="00160D96" w:rsidRPr="005C0080" w:rsidTr="00160D96">
        <w:tc>
          <w:tcPr>
            <w:tcW w:w="705" w:type="dxa"/>
            <w:gridSpan w:val="2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23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4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6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71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4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6" w:type="dxa"/>
            <w:gridSpan w:val="3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10" w:type="dxa"/>
            <w:shd w:val="clear" w:color="auto" w:fill="auto"/>
          </w:tcPr>
          <w:p w:rsidR="00160D96" w:rsidRPr="005C0080" w:rsidRDefault="00457C2D" w:rsidP="00452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160D96" w:rsidRPr="005C0080">
              <w:rPr>
                <w:b/>
              </w:rPr>
              <w:t>г.</w:t>
            </w: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</w:pPr>
          </w:p>
        </w:tc>
      </w:tr>
      <w:tr w:rsidR="00160D96" w:rsidRPr="007C3C62" w:rsidTr="00160D96"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457C2D" w:rsidP="00452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160D96" w:rsidRPr="005C0080">
              <w:rPr>
                <w:b/>
              </w:rPr>
              <w:t>г.</w:t>
            </w: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</w:pPr>
          </w:p>
        </w:tc>
      </w:tr>
      <w:tr w:rsidR="00160D96" w:rsidRPr="00160D96" w:rsidTr="00160D96"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457C2D" w:rsidP="00452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160D96" w:rsidRPr="005C0080">
              <w:rPr>
                <w:b/>
              </w:rPr>
              <w:t>г.</w:t>
            </w:r>
          </w:p>
        </w:tc>
      </w:tr>
      <w:tr w:rsidR="00160D96" w:rsidRPr="00160D96" w:rsidTr="00160D96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</w:pP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457C2D" w:rsidP="00452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160D96" w:rsidRPr="005C0080">
              <w:rPr>
                <w:b/>
              </w:rPr>
              <w:t>г.</w:t>
            </w: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</w:pP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янв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февр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апр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t>июль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авг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сент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окт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нояб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t>дек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457C2D" w:rsidP="00452B72">
            <w:pPr>
              <w:widowControl w:val="0"/>
              <w:jc w:val="center"/>
            </w:pPr>
            <w:r>
              <w:rPr>
                <w:b/>
              </w:rPr>
              <w:t>2025</w:t>
            </w:r>
            <w:r w:rsidR="00160D96">
              <w:rPr>
                <w:b/>
              </w:rPr>
              <w:t>г</w:t>
            </w:r>
            <w:r w:rsidR="00160D96" w:rsidRPr="005C0080">
              <w:rPr>
                <w:b/>
              </w:rPr>
              <w:t>.</w:t>
            </w: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</w:pPr>
          </w:p>
        </w:tc>
      </w:tr>
      <w:tr w:rsidR="00160D96" w:rsidRPr="00160D96" w:rsidTr="00452B72">
        <w:trPr>
          <w:gridBefore w:val="1"/>
          <w:wBefore w:w="55" w:type="dxa"/>
        </w:trPr>
        <w:tc>
          <w:tcPr>
            <w:tcW w:w="97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20"/>
                <w:szCs w:val="20"/>
              </w:rPr>
            </w:pPr>
          </w:p>
        </w:tc>
      </w:tr>
      <w:tr w:rsidR="00160D96" w:rsidRPr="00914BE2" w:rsidTr="00452B72">
        <w:tblPrEx>
          <w:tblLook w:val="04A0" w:firstRow="1" w:lastRow="0" w:firstColumn="1" w:lastColumn="0" w:noHBand="0" w:noVBand="1"/>
        </w:tblPrEx>
        <w:tc>
          <w:tcPr>
            <w:tcW w:w="35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Default="00160D96" w:rsidP="00452B72">
            <w:pPr>
              <w:rPr>
                <w:sz w:val="28"/>
                <w:szCs w:val="28"/>
              </w:rPr>
            </w:pPr>
          </w:p>
          <w:p w:rsidR="00160D96" w:rsidRPr="00914BE2" w:rsidRDefault="00160D96" w:rsidP="00452B7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rPr>
                <w:sz w:val="28"/>
                <w:szCs w:val="28"/>
              </w:rPr>
            </w:pPr>
          </w:p>
        </w:tc>
      </w:tr>
      <w:tr w:rsidR="00160D96" w:rsidRPr="00914BE2" w:rsidTr="00452B72">
        <w:tblPrEx>
          <w:tblLook w:val="04A0" w:firstRow="1" w:lastRow="0" w:firstColumn="1" w:lastColumn="0" w:noHBand="0" w:noVBand="1"/>
        </w:tblPrEx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(должность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rPr>
                <w:vertAlign w:val="superscript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rPr>
                <w:vertAlign w:val="superscript"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(Ф.И.О.)</w:t>
            </w:r>
          </w:p>
        </w:tc>
      </w:tr>
    </w:tbl>
    <w:p w:rsidR="001C2545" w:rsidRDefault="001C2545" w:rsidP="00160D96">
      <w:pPr>
        <w:widowControl w:val="0"/>
        <w:jc w:val="right"/>
      </w:pPr>
    </w:p>
    <w:sectPr w:rsidR="001C2545" w:rsidSect="00B56F02">
      <w:footerReference w:type="default" r:id="rId6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7A" w:rsidRDefault="0077187A" w:rsidP="00E85258">
      <w:r>
        <w:separator/>
      </w:r>
    </w:p>
  </w:endnote>
  <w:endnote w:type="continuationSeparator" w:id="0">
    <w:p w:rsidR="0077187A" w:rsidRDefault="0077187A" w:rsidP="00E8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58" w:rsidRPr="00E85258" w:rsidRDefault="00E85258">
    <w:pPr>
      <w:pStyle w:val="a7"/>
    </w:pPr>
    <w:r>
      <w:rPr>
        <w:sz w:val="48"/>
        <w:szCs w:val="48"/>
      </w:rPr>
      <w:t>⃰</w:t>
    </w:r>
    <w:r>
      <w:t>При наличии нескольких точек подключения заполнить лист 2 Приложения 1 «Заявка»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7A" w:rsidRDefault="0077187A" w:rsidP="00E85258">
      <w:r>
        <w:separator/>
      </w:r>
    </w:p>
  </w:footnote>
  <w:footnote w:type="continuationSeparator" w:id="0">
    <w:p w:rsidR="0077187A" w:rsidRDefault="0077187A" w:rsidP="00E85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02"/>
    <w:rsid w:val="000015AD"/>
    <w:rsid w:val="00033CDF"/>
    <w:rsid w:val="000C2B85"/>
    <w:rsid w:val="000C769E"/>
    <w:rsid w:val="00160D96"/>
    <w:rsid w:val="001C2545"/>
    <w:rsid w:val="002C5F6C"/>
    <w:rsid w:val="00360A19"/>
    <w:rsid w:val="00441CA7"/>
    <w:rsid w:val="00457C2D"/>
    <w:rsid w:val="00481B98"/>
    <w:rsid w:val="00631341"/>
    <w:rsid w:val="00685D4C"/>
    <w:rsid w:val="006A3B51"/>
    <w:rsid w:val="00703724"/>
    <w:rsid w:val="00745590"/>
    <w:rsid w:val="0077187A"/>
    <w:rsid w:val="00793227"/>
    <w:rsid w:val="007C3C62"/>
    <w:rsid w:val="008D5740"/>
    <w:rsid w:val="0096663D"/>
    <w:rsid w:val="00A9002B"/>
    <w:rsid w:val="00B56F02"/>
    <w:rsid w:val="00B6154A"/>
    <w:rsid w:val="00B921A1"/>
    <w:rsid w:val="00BD2822"/>
    <w:rsid w:val="00C250CF"/>
    <w:rsid w:val="00C5502E"/>
    <w:rsid w:val="00E85258"/>
    <w:rsid w:val="00EA7AC4"/>
    <w:rsid w:val="00F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CB56"/>
  <w15:chartTrackingRefBased/>
  <w15:docId w15:val="{8557A53C-BB0F-4E93-9677-7270D797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6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69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85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5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5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5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</cp:revision>
  <cp:lastPrinted>2017-02-07T06:03:00Z</cp:lastPrinted>
  <dcterms:created xsi:type="dcterms:W3CDTF">2021-10-20T11:11:00Z</dcterms:created>
  <dcterms:modified xsi:type="dcterms:W3CDTF">2021-10-20T15:58:00Z</dcterms:modified>
</cp:coreProperties>
</file>